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D8B496B" w:rsidR="009B6F95" w:rsidRPr="00C803F3" w:rsidRDefault="00FF7E4C" w:rsidP="009B6F95">
          <w:pPr>
            <w:pStyle w:val="Title1"/>
          </w:pPr>
          <w:r>
            <w:t>LG</w:t>
          </w:r>
          <w:r w:rsidR="00833C6C">
            <w:t xml:space="preserve"> Group</w:t>
          </w:r>
          <w:r>
            <w:t xml:space="preserve"> </w:t>
          </w:r>
          <w:r w:rsidR="00833C6C">
            <w:t xml:space="preserve">Budget </w:t>
          </w:r>
          <w:r>
            <w:t>201</w:t>
          </w:r>
          <w:r w:rsidR="009D677F">
            <w:t>9</w:t>
          </w:r>
          <w:r>
            <w:t>/</w:t>
          </w:r>
          <w:r w:rsidR="009D677F">
            <w:t>20</w:t>
          </w:r>
        </w:p>
      </w:sdtContent>
    </w:sdt>
    <w:bookmarkEnd w:id="0" w:displacedByCustomXml="prev"/>
    <w:p w14:paraId="5837A197" w14:textId="77777777" w:rsidR="009B6F95" w:rsidRPr="00C803F3" w:rsidRDefault="009B6F95" w:rsidP="001424C8">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09D60C7" w:rsidR="00795C95" w:rsidRDefault="00833C6C"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DDEC835" w14:textId="7DD855FE" w:rsidR="00833C6C" w:rsidRDefault="00FF7E4C" w:rsidP="00B84F31">
      <w:pPr>
        <w:pStyle w:val="Title3"/>
        <w:ind w:left="0" w:firstLine="0"/>
      </w:pPr>
      <w:r>
        <w:t xml:space="preserve">Leadership Board </w:t>
      </w:r>
      <w:r w:rsidR="00833C6C">
        <w:t>received and noted the 201</w:t>
      </w:r>
      <w:r w:rsidR="009D677F">
        <w:t>9</w:t>
      </w:r>
      <w:r w:rsidR="00833C6C">
        <w:t>/</w:t>
      </w:r>
      <w:r w:rsidR="009D677F">
        <w:t>20</w:t>
      </w:r>
      <w:r w:rsidR="00833C6C">
        <w:t xml:space="preserve"> Budget Assumptions (including the key themes, issues, risks and opportunities for each of the LG Group Companies and Group overall</w:t>
      </w:r>
      <w:r w:rsidR="006E494A">
        <w:t>)</w:t>
      </w:r>
      <w:r w:rsidR="00833C6C">
        <w:t xml:space="preserve"> at the meeting in January 201</w:t>
      </w:r>
      <w:r w:rsidR="009D677F">
        <w:t>9</w:t>
      </w:r>
      <w:r w:rsidR="00833C6C">
        <w:t>.</w:t>
      </w:r>
    </w:p>
    <w:p w14:paraId="1811EDEB" w14:textId="55DE2B3C" w:rsidR="00833C6C" w:rsidRDefault="00833C6C" w:rsidP="00B84F31">
      <w:pPr>
        <w:pStyle w:val="Title3"/>
        <w:ind w:left="0" w:firstLine="0"/>
      </w:pPr>
      <w:r>
        <w:t>The attached d</w:t>
      </w:r>
      <w:r w:rsidR="009D677F">
        <w:t>etailed proposed Budget for 2019</w:t>
      </w:r>
      <w:r>
        <w:t>/</w:t>
      </w:r>
      <w:r w:rsidR="009D677F">
        <w:t>20</w:t>
      </w:r>
      <w:r>
        <w:t xml:space="preserve"> has been prepared under those assumptions and is presented for agreement and recommendation to the LGA Executive.</w:t>
      </w:r>
    </w:p>
    <w:p w14:paraId="3339236C" w14:textId="46370FDD" w:rsidR="00F35160" w:rsidRDefault="00833C6C" w:rsidP="00833C6C">
      <w:pPr>
        <w:pStyle w:val="Title3"/>
        <w:ind w:left="0" w:firstLine="0"/>
      </w:pPr>
      <w:r>
        <w:t>The LG Group budget for 201</w:t>
      </w:r>
      <w:r w:rsidR="009D677F">
        <w:t>9</w:t>
      </w:r>
      <w:r>
        <w:t>/</w:t>
      </w:r>
      <w:r w:rsidR="009D677F">
        <w:t>20</w:t>
      </w:r>
      <w:r>
        <w:t xml:space="preserve"> allocates resources to enable the delivery of the Group’s priorities as set out in the latest Business Plan.</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A7FEDC6">
                <wp:simplePos x="0" y="0"/>
                <wp:positionH relativeFrom="margin">
                  <wp:align>right</wp:align>
                </wp:positionH>
                <wp:positionV relativeFrom="paragraph">
                  <wp:posOffset>71120</wp:posOffset>
                </wp:positionV>
                <wp:extent cx="5705475" cy="2590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A4BAB" w:rsidRDefault="00EA4BA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54F830" w:rsidR="00EA4BAB" w:rsidRPr="00A627DD" w:rsidRDefault="00EA4BAB" w:rsidP="00B84F31">
                                <w:pPr>
                                  <w:ind w:left="0" w:firstLine="0"/>
                                </w:pPr>
                                <w:r>
                                  <w:rPr>
                                    <w:rStyle w:val="Style6"/>
                                  </w:rPr>
                                  <w:t>Recommendation</w:t>
                                </w:r>
                                <w:r w:rsidR="00EF3769">
                                  <w:rPr>
                                    <w:rStyle w:val="Style6"/>
                                  </w:rPr>
                                  <w:t>s</w:t>
                                </w:r>
                              </w:p>
                            </w:sdtContent>
                          </w:sdt>
                          <w:p w14:paraId="0311E900" w14:textId="77777777" w:rsidR="00EA4BAB" w:rsidRDefault="00EA4BAB" w:rsidP="00D74793">
                            <w:pPr>
                              <w:pStyle w:val="MainText"/>
                              <w:rPr>
                                <w:rFonts w:cs="Arial"/>
                                <w:szCs w:val="22"/>
                              </w:rPr>
                            </w:pPr>
                            <w:r>
                              <w:rPr>
                                <w:rFonts w:cs="Arial"/>
                                <w:szCs w:val="22"/>
                              </w:rPr>
                              <w:t>Leadership Board is asked to:</w:t>
                            </w:r>
                          </w:p>
                          <w:p w14:paraId="65640D4D" w14:textId="743063F4" w:rsidR="00EA4BAB" w:rsidRDefault="00EA4BAB" w:rsidP="00AB4DB4">
                            <w:pPr>
                              <w:pStyle w:val="ListParagraph"/>
                              <w:numPr>
                                <w:ilvl w:val="0"/>
                                <w:numId w:val="15"/>
                              </w:numPr>
                              <w:spacing w:after="0" w:line="240" w:lineRule="auto"/>
                              <w:rPr>
                                <w:rFonts w:cs="Arial"/>
                              </w:rPr>
                            </w:pPr>
                            <w:r w:rsidRPr="00AB4DB4">
                              <w:rPr>
                                <w:rFonts w:cs="Arial"/>
                              </w:rPr>
                              <w:t>agree the LGA Group’s budget for 2019/20 for recommendation to the LGA Executive; and</w:t>
                            </w:r>
                          </w:p>
                          <w:p w14:paraId="08396E59" w14:textId="77777777" w:rsidR="00AB4DB4" w:rsidRPr="00AB4DB4" w:rsidRDefault="00AB4DB4" w:rsidP="00AB4DB4">
                            <w:pPr>
                              <w:pStyle w:val="ListParagraph"/>
                              <w:numPr>
                                <w:ilvl w:val="0"/>
                                <w:numId w:val="0"/>
                              </w:numPr>
                              <w:spacing w:after="0" w:line="240" w:lineRule="auto"/>
                              <w:ind w:left="783"/>
                              <w:rPr>
                                <w:rFonts w:cs="Arial"/>
                              </w:rPr>
                            </w:pPr>
                          </w:p>
                          <w:p w14:paraId="5DAF153E" w14:textId="244D43E2" w:rsidR="00EA4BAB" w:rsidRDefault="00EA4BAB" w:rsidP="00D74793">
                            <w:pPr>
                              <w:pStyle w:val="MainText"/>
                              <w:numPr>
                                <w:ilvl w:val="0"/>
                                <w:numId w:val="15"/>
                              </w:numPr>
                              <w:spacing w:after="0"/>
                              <w:rPr>
                                <w:rFonts w:cs="Arial"/>
                                <w:szCs w:val="22"/>
                              </w:rPr>
                            </w:pPr>
                            <w:r>
                              <w:rPr>
                                <w:rFonts w:cs="Arial"/>
                                <w:szCs w:val="22"/>
                              </w:rPr>
                              <w:t>delegate approval to make necessary budgetary adjustments to reflect the final grant notification from MHCLG to the LGA Chairman and Group Leaders, in consultation with the Deputy Chief Executive.</w:t>
                            </w:r>
                          </w:p>
                          <w:p w14:paraId="5837A1DF" w14:textId="5A53BA0E" w:rsidR="00EA4BAB" w:rsidRPr="00A627DD" w:rsidRDefault="0030458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A4BAB">
                                  <w:rPr>
                                    <w:rStyle w:val="Style6"/>
                                  </w:rPr>
                                  <w:t>Action</w:t>
                                </w:r>
                              </w:sdtContent>
                            </w:sdt>
                          </w:p>
                          <w:p w14:paraId="5837A1E0" w14:textId="6CC4199C" w:rsidR="00EA4BAB" w:rsidRPr="00B84F31" w:rsidRDefault="00EA4BAB" w:rsidP="00B84F31">
                            <w:pPr>
                              <w:pStyle w:val="Title3"/>
                              <w:ind w:left="0" w:firstLine="0"/>
                            </w:pPr>
                            <w:r>
                              <w:t>As directed by Members</w:t>
                            </w:r>
                            <w:r w:rsidR="00AB4DB4">
                              <w:t>.</w:t>
                            </w:r>
                          </w:p>
                          <w:p w14:paraId="5837A1E1" w14:textId="77777777" w:rsidR="00EA4BAB" w:rsidRDefault="00EA4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" fillcolor="white [3201]" strokeweight=".5pt">
                <v:textbox>
                  <w:txbxContent>
                    <w:p w14:paraId="5837A1DC" w14:textId="77777777" w:rsidR="00EA4BAB" w:rsidRDefault="00EA4BAB"/>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54F830" w:rsidR="00EA4BAB" w:rsidRPr="00A627DD" w:rsidRDefault="00EA4BAB" w:rsidP="00B84F31">
                          <w:pPr>
                            <w:ind w:left="0" w:firstLine="0"/>
                          </w:pPr>
                          <w:r>
                            <w:rPr>
                              <w:rStyle w:val="Style6"/>
                            </w:rPr>
                            <w:t>Recommendation</w:t>
                          </w:r>
                          <w:r w:rsidR="00EF3769">
                            <w:rPr>
                              <w:rStyle w:val="Style6"/>
                            </w:rPr>
                            <w:t>s</w:t>
                          </w:r>
                        </w:p>
                      </w:sdtContent>
                    </w:sdt>
                    <w:p w14:paraId="0311E900" w14:textId="77777777" w:rsidR="00EA4BAB" w:rsidRDefault="00EA4BAB" w:rsidP="00D74793">
                      <w:pPr>
                        <w:pStyle w:val="MainText"/>
                        <w:rPr>
                          <w:rFonts w:cs="Arial"/>
                          <w:szCs w:val="22"/>
                        </w:rPr>
                      </w:pPr>
                      <w:r>
                        <w:rPr>
                          <w:rFonts w:cs="Arial"/>
                          <w:szCs w:val="22"/>
                        </w:rPr>
                        <w:t>Leadership Board is asked to:</w:t>
                      </w:r>
                    </w:p>
                    <w:p w14:paraId="65640D4D" w14:textId="743063F4" w:rsidR="00EA4BAB" w:rsidRDefault="00EA4BAB" w:rsidP="00AB4DB4">
                      <w:pPr>
                        <w:pStyle w:val="ListParagraph"/>
                        <w:numPr>
                          <w:ilvl w:val="0"/>
                          <w:numId w:val="15"/>
                        </w:numPr>
                        <w:spacing w:after="0" w:line="240" w:lineRule="auto"/>
                        <w:rPr>
                          <w:rFonts w:cs="Arial"/>
                        </w:rPr>
                      </w:pPr>
                      <w:r w:rsidRPr="00AB4DB4">
                        <w:rPr>
                          <w:rFonts w:cs="Arial"/>
                        </w:rPr>
                        <w:t>agree the LGA Group’s budget for 2019/20 for recommendation to the LGA Executive; and</w:t>
                      </w:r>
                    </w:p>
                    <w:p w14:paraId="08396E59" w14:textId="77777777" w:rsidR="00AB4DB4" w:rsidRPr="00AB4DB4" w:rsidRDefault="00AB4DB4" w:rsidP="00AB4DB4">
                      <w:pPr>
                        <w:pStyle w:val="ListParagraph"/>
                        <w:numPr>
                          <w:ilvl w:val="0"/>
                          <w:numId w:val="0"/>
                        </w:numPr>
                        <w:spacing w:after="0" w:line="240" w:lineRule="auto"/>
                        <w:ind w:left="783"/>
                        <w:rPr>
                          <w:rFonts w:cs="Arial"/>
                        </w:rPr>
                      </w:pPr>
                    </w:p>
                    <w:p w14:paraId="5DAF153E" w14:textId="244D43E2" w:rsidR="00EA4BAB" w:rsidRDefault="00EA4BAB" w:rsidP="00D74793">
                      <w:pPr>
                        <w:pStyle w:val="MainText"/>
                        <w:numPr>
                          <w:ilvl w:val="0"/>
                          <w:numId w:val="15"/>
                        </w:numPr>
                        <w:spacing w:after="0"/>
                        <w:rPr>
                          <w:rFonts w:cs="Arial"/>
                          <w:szCs w:val="22"/>
                        </w:rPr>
                      </w:pPr>
                      <w:r>
                        <w:rPr>
                          <w:rFonts w:cs="Arial"/>
                          <w:szCs w:val="22"/>
                        </w:rPr>
                        <w:t>delegate approval to make necessary budgetary adjustments to reflect the final grant notification from MHCLG to the LGA Chairman and Group Leaders, in consultation with the Deputy Chief Executive.</w:t>
                      </w:r>
                    </w:p>
                    <w:p w14:paraId="5837A1DF" w14:textId="5A53BA0E" w:rsidR="00EA4BAB" w:rsidRPr="00A627DD" w:rsidRDefault="00EF376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A4BAB">
                            <w:rPr>
                              <w:rStyle w:val="Style6"/>
                            </w:rPr>
                            <w:t>Action</w:t>
                          </w:r>
                        </w:sdtContent>
                      </w:sdt>
                    </w:p>
                    <w:p w14:paraId="5837A1E0" w14:textId="6CC4199C" w:rsidR="00EA4BAB" w:rsidRPr="00B84F31" w:rsidRDefault="00EA4BAB" w:rsidP="00B84F31">
                      <w:pPr>
                        <w:pStyle w:val="Title3"/>
                        <w:ind w:left="0" w:firstLine="0"/>
                      </w:pPr>
                      <w:r>
                        <w:t>As directed by Members</w:t>
                      </w:r>
                      <w:r w:rsidR="00AB4DB4">
                        <w:t>.</w:t>
                      </w:r>
                    </w:p>
                    <w:p w14:paraId="5837A1E1" w14:textId="77777777" w:rsidR="00EA4BAB" w:rsidRDefault="00EA4BAB"/>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1424C8">
      <w:pPr>
        <w:pStyle w:val="Title3"/>
        <w:ind w:left="0" w:firstLine="0"/>
      </w:pPr>
    </w:p>
    <w:p w14:paraId="5837A1A7" w14:textId="77777777" w:rsidR="009B6F95" w:rsidRDefault="009B6F95" w:rsidP="00B84F31">
      <w:pPr>
        <w:pStyle w:val="Title3"/>
      </w:pPr>
    </w:p>
    <w:p w14:paraId="27F6041D" w14:textId="77777777" w:rsidR="00D74793" w:rsidRDefault="00D74793" w:rsidP="00EF3769">
      <w:pPr>
        <w:pStyle w:val="Title3"/>
        <w:ind w:left="0" w:firstLine="0"/>
      </w:pPr>
    </w:p>
    <w:p w14:paraId="5837A1A8" w14:textId="67BCFB22" w:rsidR="009B6F95" w:rsidRPr="00C803F3" w:rsidRDefault="0030458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7E4C">
            <w:t>Jonathan Gratte</w:t>
          </w:r>
        </w:sdtContent>
      </w:sdt>
    </w:p>
    <w:p w14:paraId="5837A1A9" w14:textId="5D5C8B1C" w:rsidR="009B6F95" w:rsidRDefault="0030458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7E4C">
            <w:t>Strategic Finance Manager</w:t>
          </w:r>
        </w:sdtContent>
      </w:sdt>
    </w:p>
    <w:p w14:paraId="5837A1AA" w14:textId="584E00C1" w:rsidR="009B6F95" w:rsidRDefault="0030458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F7E4C">
            <w:t>187</w:t>
          </w:r>
          <w:r w:rsidR="009B6F95" w:rsidRPr="00C803F3">
            <w:t xml:space="preserve"> </w:t>
          </w:r>
          <w:r w:rsidR="00FF7E4C">
            <w:t>7309</w:t>
          </w:r>
        </w:sdtContent>
      </w:sdt>
      <w:r w:rsidR="009B6F95" w:rsidRPr="00B5377C">
        <w:t xml:space="preserve"> </w:t>
      </w:r>
    </w:p>
    <w:p w14:paraId="3F6388D6" w14:textId="36C229DF" w:rsidR="006E494A" w:rsidRDefault="00304580" w:rsidP="00EF376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F7E4C">
            <w:t>jonathan.gratte</w:t>
          </w:r>
          <w:r w:rsidR="009B6F95" w:rsidRPr="00C803F3">
            <w:t>@local.gov.uk</w:t>
          </w:r>
        </w:sdtContent>
      </w:sdt>
      <w:r w:rsidR="009B6F95" w:rsidRPr="00C803F3">
        <w:t xml:space="preserve"> </w:t>
      </w:r>
    </w:p>
    <w:p w14:paraId="688541BF" w14:textId="77777777" w:rsidR="006E494A" w:rsidRDefault="006E494A" w:rsidP="006E494A">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670012199"/>
          <w:placeholder>
            <w:docPart w:val="67FB5793D340468C8BEECF5E50EE421D"/>
          </w:placeholder>
          <w:text w:multiLine="1"/>
        </w:sdtPr>
        <w:sdtEndPr/>
        <w:sdtContent>
          <w:r w:rsidRPr="006E494A">
            <w:rPr>
              <w:rFonts w:eastAsiaTheme="minorEastAsia" w:cs="Arial"/>
              <w:bCs/>
              <w:lang w:eastAsia="ja-JP"/>
            </w:rPr>
            <w:t>LG Group Budget 2019/20</w:t>
          </w:r>
        </w:sdtContent>
      </w:sdt>
      <w:r>
        <w:fldChar w:fldCharType="end"/>
      </w:r>
    </w:p>
    <w:p w14:paraId="5B382B94" w14:textId="77777777" w:rsidR="006E494A" w:rsidRPr="00C803F3" w:rsidRDefault="00304580" w:rsidP="006E494A">
      <w:pPr>
        <w:rPr>
          <w:rStyle w:val="ReportTemplate"/>
        </w:rPr>
      </w:pPr>
      <w:sdt>
        <w:sdtPr>
          <w:rPr>
            <w:rStyle w:val="Style6"/>
          </w:rPr>
          <w:alias w:val="Background"/>
          <w:tag w:val="Background"/>
          <w:id w:val="-1335600510"/>
          <w:placeholder>
            <w:docPart w:val="BF03B7FC900C4D7A9D7B93805BABE61D"/>
          </w:placeholder>
        </w:sdtPr>
        <w:sdtEndPr>
          <w:rPr>
            <w:rStyle w:val="Style6"/>
          </w:rPr>
        </w:sdtEndPr>
        <w:sdtContent>
          <w:r w:rsidR="006E494A" w:rsidRPr="00301A51">
            <w:rPr>
              <w:rStyle w:val="Style6"/>
            </w:rPr>
            <w:t>Background</w:t>
          </w:r>
        </w:sdtContent>
      </w:sdt>
    </w:p>
    <w:p w14:paraId="14ECBBE3" w14:textId="595E0B48" w:rsidR="006E494A" w:rsidRDefault="006E494A" w:rsidP="006E494A">
      <w:pPr>
        <w:pStyle w:val="ListParagraph"/>
        <w:rPr>
          <w:rStyle w:val="ReportTemplate"/>
        </w:rPr>
      </w:pPr>
      <w:r>
        <w:rPr>
          <w:rFonts w:cs="Arial"/>
        </w:rPr>
        <w:t xml:space="preserve">The proposed 2019/20 Budget for the LG Group is presented for </w:t>
      </w:r>
      <w:r w:rsidR="00BE7CFC">
        <w:rPr>
          <w:rFonts w:cs="Arial"/>
        </w:rPr>
        <w:t>agreement</w:t>
      </w:r>
      <w:r>
        <w:rPr>
          <w:rFonts w:cs="Arial"/>
        </w:rPr>
        <w:t>.</w:t>
      </w:r>
    </w:p>
    <w:sdt>
      <w:sdtPr>
        <w:rPr>
          <w:rStyle w:val="Style6"/>
        </w:rPr>
        <w:alias w:val="Issues"/>
        <w:tag w:val="Issues"/>
        <w:id w:val="-1684430981"/>
        <w:placeholder>
          <w:docPart w:val="BF03B7FC900C4D7A9D7B93805BABE61D"/>
        </w:placeholder>
      </w:sdtPr>
      <w:sdtEndPr>
        <w:rPr>
          <w:rStyle w:val="Style6"/>
        </w:rPr>
      </w:sdtEndPr>
      <w:sdtContent>
        <w:p w14:paraId="58F0B540" w14:textId="77777777" w:rsidR="006E494A" w:rsidRPr="00C803F3" w:rsidRDefault="006E494A" w:rsidP="006E494A">
          <w:pPr>
            <w:rPr>
              <w:rStyle w:val="ReportTemplate"/>
            </w:rPr>
          </w:pPr>
          <w:r w:rsidRPr="00C803F3">
            <w:rPr>
              <w:rStyle w:val="Style6"/>
            </w:rPr>
            <w:t>Issues</w:t>
          </w:r>
        </w:p>
      </w:sdtContent>
    </w:sdt>
    <w:p w14:paraId="3F29AA5D" w14:textId="7A800F94" w:rsidR="006E494A" w:rsidRDefault="006E494A" w:rsidP="006E494A">
      <w:pPr>
        <w:pStyle w:val="ListParagraph"/>
      </w:pPr>
      <w:r w:rsidRPr="00A03B17">
        <w:t xml:space="preserve">A consolidated budget has been developed for the LGA, the IDeA and the LGA’s property and commercial companies reflecting the full integration of the management and operations of these organisations, in line with the principles of the 2019/20 Financial Strategy agreed by the Leadership Board in January 2019 – </w:t>
      </w:r>
      <w:r w:rsidR="00EA4BAB">
        <w:t>the budget draws on previously created</w:t>
      </w:r>
      <w:r w:rsidRPr="00A03B17">
        <w:t xml:space="preserve"> reserves in 2019/20 as we continue to invest</w:t>
      </w:r>
      <w:r>
        <w:t xml:space="preserve"> in new income-generating activities</w:t>
      </w:r>
      <w:r w:rsidR="00EA4BAB">
        <w:t xml:space="preserve"> in the year, which will deliver significant benefits in future years</w:t>
      </w:r>
      <w:r w:rsidRPr="00A03B17">
        <w:t>.</w:t>
      </w:r>
    </w:p>
    <w:p w14:paraId="3A177187" w14:textId="77777777" w:rsidR="00AB4DB4" w:rsidRPr="00A03B17" w:rsidRDefault="00AB4DB4" w:rsidP="00AB4DB4">
      <w:pPr>
        <w:pStyle w:val="ListParagraph"/>
        <w:numPr>
          <w:ilvl w:val="0"/>
          <w:numId w:val="0"/>
        </w:numPr>
        <w:ind w:left="360"/>
      </w:pPr>
    </w:p>
    <w:p w14:paraId="1ACC4EE2" w14:textId="77777777" w:rsidR="006E494A" w:rsidRDefault="006E494A" w:rsidP="006E494A">
      <w:pPr>
        <w:pStyle w:val="ListParagraph"/>
      </w:pPr>
      <w:r w:rsidRPr="00A03B17">
        <w:t xml:space="preserve">The 2019/20 budget has been driven by the strategy for the LGA and the priorities set out in the annual business plan. The business plan recognises that the high level priorities identified for the last five years are still broadly relevant for 2019/20. </w:t>
      </w:r>
    </w:p>
    <w:p w14:paraId="306B2BA0" w14:textId="77777777" w:rsidR="00AB4DB4" w:rsidRPr="00A03B17" w:rsidRDefault="00AB4DB4" w:rsidP="00AB4DB4">
      <w:pPr>
        <w:pStyle w:val="ListParagraph"/>
        <w:numPr>
          <w:ilvl w:val="0"/>
          <w:numId w:val="0"/>
        </w:numPr>
        <w:ind w:left="360"/>
      </w:pPr>
    </w:p>
    <w:p w14:paraId="76568D26" w14:textId="12E7C155" w:rsidR="006E494A" w:rsidRDefault="006E494A" w:rsidP="00EA4BAB">
      <w:pPr>
        <w:pStyle w:val="ListParagraph"/>
      </w:pPr>
      <w:r w:rsidRPr="00A03B17">
        <w:t>In 2019/20 the LGA’s core funding is broadly at the same level as 2018/19</w:t>
      </w:r>
      <w:r w:rsidR="004C2F2C">
        <w:t>, (including a further freeze on Subscription income),</w:t>
      </w:r>
      <w:r w:rsidRPr="00A03B17">
        <w:t xml:space="preserve"> apart from a </w:t>
      </w:r>
      <w:r w:rsidR="00EA4BAB">
        <w:t xml:space="preserve">potential </w:t>
      </w:r>
      <w:r w:rsidRPr="00A03B17">
        <w:t xml:space="preserve">decrease of £1.0 million </w:t>
      </w:r>
      <w:r w:rsidR="00BE7CFC">
        <w:t xml:space="preserve">(not yet confirmed by MHCLG, but included for prudent budget purposes) </w:t>
      </w:r>
      <w:r w:rsidRPr="00A03B17">
        <w:t>in Direct Governmen</w:t>
      </w:r>
      <w:r w:rsidR="00EA4BAB">
        <w:t>t Grant</w:t>
      </w:r>
      <w:r w:rsidR="00BE7CFC">
        <w:t>.</w:t>
      </w:r>
      <w:r w:rsidR="00EA4BAB">
        <w:t xml:space="preserve">  </w:t>
      </w:r>
      <w:r w:rsidRPr="00A03B17">
        <w:t>This reduction in funding is being managed without adversely impacting on current staffing levels or operational budgets as a result of the significant overhead reductions in 2015/16</w:t>
      </w:r>
      <w:r w:rsidR="00EA4BAB">
        <w:t>, plus utilising built-up reserves</w:t>
      </w:r>
      <w:r w:rsidRPr="00A03B17">
        <w:t>.</w:t>
      </w:r>
    </w:p>
    <w:p w14:paraId="545FE5D4" w14:textId="77777777" w:rsidR="00AB4DB4" w:rsidRPr="00A03B17" w:rsidRDefault="00AB4DB4" w:rsidP="00AB4DB4">
      <w:pPr>
        <w:pStyle w:val="ListParagraph"/>
        <w:numPr>
          <w:ilvl w:val="0"/>
          <w:numId w:val="0"/>
        </w:numPr>
        <w:ind w:left="360"/>
      </w:pPr>
    </w:p>
    <w:p w14:paraId="0FB7A361" w14:textId="1854D24B" w:rsidR="006D1543" w:rsidRPr="00A03B17" w:rsidRDefault="006D1543" w:rsidP="006D1543">
      <w:pPr>
        <w:pStyle w:val="ListParagraph"/>
      </w:pPr>
      <w:r w:rsidRPr="00A03B17">
        <w:t xml:space="preserve">The </w:t>
      </w:r>
      <w:r>
        <w:t xml:space="preserve">proposed </w:t>
      </w:r>
      <w:r w:rsidR="00EA4BAB">
        <w:t>Net B</w:t>
      </w:r>
      <w:r w:rsidRPr="00A03B17">
        <w:t xml:space="preserve">udget </w:t>
      </w:r>
      <w:r w:rsidR="00EA4BAB">
        <w:t xml:space="preserve">(ie the net impact on Reserves) </w:t>
      </w:r>
      <w:r>
        <w:t>is</w:t>
      </w:r>
      <w:r w:rsidRPr="00A03B17">
        <w:t xml:space="preserve"> summarised in </w:t>
      </w:r>
      <w:r w:rsidRPr="00A03B17">
        <w:rPr>
          <w:b/>
        </w:rPr>
        <w:t>Table 1</w:t>
      </w:r>
      <w:r w:rsidRPr="00A03B17">
        <w:t xml:space="preserve"> below, with more detail </w:t>
      </w:r>
      <w:r w:rsidR="00EA4BAB">
        <w:t xml:space="preserve">of the Income and Expenditure budget </w:t>
      </w:r>
      <w:r w:rsidRPr="00A03B17">
        <w:t xml:space="preserve">presented at </w:t>
      </w:r>
      <w:r w:rsidRPr="00EF3769">
        <w:rPr>
          <w:b/>
          <w:u w:val="single"/>
        </w:rPr>
        <w:t>Appendix A</w:t>
      </w:r>
      <w:r w:rsidRPr="00A03B17">
        <w:t>.</w:t>
      </w:r>
    </w:p>
    <w:p w14:paraId="60C707AD" w14:textId="11F70EA4" w:rsidR="006D1543" w:rsidRPr="00A03B17" w:rsidRDefault="006D1543" w:rsidP="00F803BF">
      <w:pPr>
        <w:ind w:left="360" w:firstLine="0"/>
        <w:rPr>
          <w:noProof/>
        </w:rPr>
      </w:pPr>
      <w:r w:rsidRPr="006D1543">
        <w:rPr>
          <w:b/>
        </w:rPr>
        <w:t>Table 1</w:t>
      </w:r>
      <w:r w:rsidRPr="00A03B17">
        <w:t xml:space="preserve">: Consolidated LG Group Proposed </w:t>
      </w:r>
      <w:r w:rsidR="00EA4BAB">
        <w:t xml:space="preserve">Net </w:t>
      </w:r>
      <w:r w:rsidRPr="00A03B17">
        <w:t>Budget for 2019/20</w:t>
      </w:r>
      <w:r w:rsidR="00F803BF">
        <w:t xml:space="preserve"> compared to the current year</w:t>
      </w:r>
      <w:r w:rsidRPr="00A03B17">
        <w:t xml:space="preserve"> – </w:t>
      </w:r>
      <w:r w:rsidRPr="006D1543">
        <w:rPr>
          <w:b/>
          <w:i/>
        </w:rPr>
        <w:t>before</w:t>
      </w:r>
      <w:r w:rsidRPr="00A03B17">
        <w:t xml:space="preserve"> movements to/from Reserves: </w:t>
      </w:r>
    </w:p>
    <w:p w14:paraId="6FDF9D08" w14:textId="3DA65800" w:rsidR="006E494A" w:rsidRDefault="00F803BF" w:rsidP="006D1543">
      <w:pPr>
        <w:pStyle w:val="ListParagraph"/>
        <w:numPr>
          <w:ilvl w:val="0"/>
          <w:numId w:val="0"/>
        </w:numPr>
        <w:ind w:left="360"/>
      </w:pPr>
      <w:r w:rsidRPr="00F803BF">
        <w:rPr>
          <w:noProof/>
          <w:lang w:eastAsia="en-GB"/>
        </w:rPr>
        <w:lastRenderedPageBreak/>
        <w:drawing>
          <wp:inline distT="0" distB="0" distL="0" distR="0" wp14:anchorId="0E9AE6C8" wp14:editId="417805E5">
            <wp:extent cx="4317558" cy="282209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7206" cy="2854545"/>
                    </a:xfrm>
                    <a:prstGeom prst="rect">
                      <a:avLst/>
                    </a:prstGeom>
                    <a:noFill/>
                    <a:ln>
                      <a:noFill/>
                    </a:ln>
                  </pic:spPr>
                </pic:pic>
              </a:graphicData>
            </a:graphic>
          </wp:inline>
        </w:drawing>
      </w:r>
      <w:r w:rsidR="006E494A">
        <w:t xml:space="preserve"> </w:t>
      </w:r>
    </w:p>
    <w:p w14:paraId="51CD2115" w14:textId="77777777" w:rsidR="00EF3769" w:rsidRDefault="00EF3769" w:rsidP="006D1543">
      <w:pPr>
        <w:pStyle w:val="ListParagraph"/>
        <w:numPr>
          <w:ilvl w:val="0"/>
          <w:numId w:val="0"/>
        </w:numPr>
        <w:ind w:left="360"/>
      </w:pPr>
    </w:p>
    <w:p w14:paraId="7A233C52" w14:textId="060B7C7F" w:rsidR="006D1543" w:rsidRPr="000310AF" w:rsidRDefault="006D1543" w:rsidP="006E494A">
      <w:pPr>
        <w:pStyle w:val="ListParagraph"/>
      </w:pPr>
      <w:r w:rsidRPr="00A03B17">
        <w:rPr>
          <w:rFonts w:cs="Arial"/>
          <w:b/>
        </w:rPr>
        <w:t xml:space="preserve">The LGA’s proposed consolidated budget for 2019/20 will be </w:t>
      </w:r>
      <w:r w:rsidRPr="00A03B17">
        <w:rPr>
          <w:rFonts w:cs="Arial"/>
          <w:b/>
          <w:u w:val="single"/>
        </w:rPr>
        <w:t>balanced</w:t>
      </w:r>
      <w:r w:rsidRPr="00A03B17">
        <w:rPr>
          <w:rFonts w:cs="Arial"/>
          <w:b/>
        </w:rPr>
        <w:t xml:space="preserve"> by drawing down on previously created Reserves</w:t>
      </w:r>
      <w:r>
        <w:rPr>
          <w:rFonts w:cs="Arial"/>
          <w:b/>
        </w:rPr>
        <w:t>.</w:t>
      </w:r>
    </w:p>
    <w:sdt>
      <w:sdtPr>
        <w:rPr>
          <w:rStyle w:val="Style6"/>
        </w:rPr>
        <w:alias w:val="Wales"/>
        <w:tag w:val="Wales"/>
        <w:id w:val="77032369"/>
        <w:placeholder>
          <w:docPart w:val="1CE3AF4353924096B1D27279FDC6F52A"/>
        </w:placeholder>
      </w:sdtPr>
      <w:sdtEndPr>
        <w:rPr>
          <w:rStyle w:val="Style6"/>
        </w:rPr>
      </w:sdtEndPr>
      <w:sdtContent>
        <w:p w14:paraId="70983FED" w14:textId="77777777" w:rsidR="006E494A" w:rsidRPr="00C803F3" w:rsidRDefault="006E494A" w:rsidP="006E494A">
          <w:r w:rsidRPr="00C803F3">
            <w:rPr>
              <w:rStyle w:val="Style6"/>
            </w:rPr>
            <w:t>Implications for Wales</w:t>
          </w:r>
        </w:p>
      </w:sdtContent>
    </w:sdt>
    <w:p w14:paraId="1BD96967" w14:textId="44698569" w:rsidR="006E494A" w:rsidRPr="00794922" w:rsidRDefault="006E494A" w:rsidP="006E494A">
      <w:pPr>
        <w:pStyle w:val="ListParagraph"/>
        <w:rPr>
          <w:rStyle w:val="ReportTemplate"/>
        </w:rPr>
      </w:pPr>
      <w:r>
        <w:rPr>
          <w:rStyle w:val="ReportTemplate"/>
        </w:rPr>
        <w:t>None</w:t>
      </w:r>
      <w:r w:rsidR="00304580">
        <w:rPr>
          <w:rStyle w:val="ReportTemplate"/>
        </w:rPr>
        <w:t>.</w:t>
      </w:r>
    </w:p>
    <w:p w14:paraId="7EAD4318" w14:textId="77777777" w:rsidR="006E494A" w:rsidRPr="009B1AA8" w:rsidRDefault="00304580" w:rsidP="006E494A">
      <w:pPr>
        <w:rPr>
          <w:rStyle w:val="ReportTemplate"/>
        </w:rPr>
      </w:pPr>
      <w:sdt>
        <w:sdtPr>
          <w:rPr>
            <w:rStyle w:val="Style6"/>
          </w:rPr>
          <w:alias w:val="Financial Implications"/>
          <w:tag w:val="Financial Implications"/>
          <w:id w:val="-564251015"/>
          <w:placeholder>
            <w:docPart w:val="824C7BEA46A843C5B6AAD938EA00938F"/>
          </w:placeholder>
        </w:sdtPr>
        <w:sdtEndPr>
          <w:rPr>
            <w:rStyle w:val="Style6"/>
          </w:rPr>
        </w:sdtEndPr>
        <w:sdtContent>
          <w:r w:rsidR="006E494A" w:rsidRPr="009B1AA8">
            <w:rPr>
              <w:rStyle w:val="Style6"/>
            </w:rPr>
            <w:t>Financial Implications</w:t>
          </w:r>
        </w:sdtContent>
      </w:sdt>
    </w:p>
    <w:p w14:paraId="57F3F624" w14:textId="1F2FE03E" w:rsidR="006E494A" w:rsidRPr="00387636" w:rsidRDefault="006E494A" w:rsidP="006E494A">
      <w:pPr>
        <w:pStyle w:val="ListParagraph"/>
        <w:rPr>
          <w:rStyle w:val="Title2"/>
          <w:b w:val="0"/>
          <w:sz w:val="22"/>
        </w:rPr>
      </w:pPr>
      <w:r w:rsidRPr="00387636">
        <w:rPr>
          <w:rStyle w:val="Title2"/>
          <w:b w:val="0"/>
          <w:sz w:val="22"/>
        </w:rPr>
        <w:t>As above</w:t>
      </w:r>
      <w:r w:rsidR="00304580">
        <w:rPr>
          <w:rStyle w:val="Title2"/>
          <w:b w:val="0"/>
          <w:sz w:val="22"/>
        </w:rPr>
        <w:t>.</w:t>
      </w:r>
    </w:p>
    <w:p w14:paraId="453697D2" w14:textId="77777777" w:rsidR="006E494A" w:rsidRPr="009B1AA8" w:rsidRDefault="00304580" w:rsidP="006E494A">
      <w:pPr>
        <w:rPr>
          <w:rStyle w:val="ReportTemplate"/>
        </w:rPr>
      </w:pPr>
      <w:sdt>
        <w:sdtPr>
          <w:rPr>
            <w:rStyle w:val="Style6"/>
          </w:rPr>
          <w:alias w:val="Next steps"/>
          <w:tag w:val="Next steps"/>
          <w:id w:val="538939935"/>
          <w:placeholder>
            <w:docPart w:val="D8CBE42789EB445C85D322AEAED3C190"/>
          </w:placeholder>
        </w:sdtPr>
        <w:sdtEndPr>
          <w:rPr>
            <w:rStyle w:val="Style6"/>
          </w:rPr>
        </w:sdtEndPr>
        <w:sdtContent>
          <w:r w:rsidR="006E494A" w:rsidRPr="009B1AA8">
            <w:rPr>
              <w:rStyle w:val="Style6"/>
            </w:rPr>
            <w:t>Next steps</w:t>
          </w:r>
        </w:sdtContent>
      </w:sdt>
    </w:p>
    <w:p w14:paraId="5A6B3DD6" w14:textId="77777777" w:rsidR="006E494A" w:rsidRDefault="006E494A" w:rsidP="006E494A">
      <w:pPr>
        <w:pStyle w:val="ListParagraph"/>
      </w:pPr>
      <w:r>
        <w:t>Members are asked to:</w:t>
      </w:r>
    </w:p>
    <w:p w14:paraId="759BF8B9" w14:textId="77777777" w:rsidR="00AB4DB4" w:rsidRDefault="00AB4DB4" w:rsidP="00AB4DB4">
      <w:pPr>
        <w:pStyle w:val="ListParagraph"/>
        <w:numPr>
          <w:ilvl w:val="0"/>
          <w:numId w:val="0"/>
        </w:numPr>
        <w:ind w:left="360"/>
      </w:pPr>
    </w:p>
    <w:p w14:paraId="214E3F58" w14:textId="6A607861" w:rsidR="006E494A" w:rsidRDefault="006E494A" w:rsidP="006E494A">
      <w:pPr>
        <w:pStyle w:val="ListParagraph"/>
        <w:numPr>
          <w:ilvl w:val="1"/>
          <w:numId w:val="1"/>
        </w:numPr>
      </w:pPr>
      <w:r>
        <w:t>agree the LG</w:t>
      </w:r>
      <w:r w:rsidR="006D1543">
        <w:t xml:space="preserve"> Group</w:t>
      </w:r>
      <w:r>
        <w:t xml:space="preserve">’s budget for 2019/20 for recommendation to the LGA Executive; </w:t>
      </w:r>
      <w:r w:rsidR="006D1543">
        <w:t>and</w:t>
      </w:r>
    </w:p>
    <w:p w14:paraId="7BA1C618" w14:textId="77777777" w:rsidR="00AB4DB4" w:rsidRDefault="00AB4DB4" w:rsidP="00AB4DB4">
      <w:pPr>
        <w:pStyle w:val="ListParagraph"/>
        <w:numPr>
          <w:ilvl w:val="0"/>
          <w:numId w:val="0"/>
        </w:numPr>
        <w:ind w:left="792"/>
      </w:pPr>
    </w:p>
    <w:p w14:paraId="51E0CFCF" w14:textId="77777777" w:rsidR="006E494A" w:rsidRDefault="006E494A" w:rsidP="006E494A">
      <w:pPr>
        <w:pStyle w:val="ListParagraph"/>
        <w:numPr>
          <w:ilvl w:val="1"/>
          <w:numId w:val="1"/>
        </w:numPr>
      </w:pPr>
      <w:r>
        <w:t>delegate approval to make necessary budgetary adjustments to reflect the final grant notification from MHCLG to the LGA Chairman and Group Leaders, in consultation with the Deputy Chief Executive.</w:t>
      </w:r>
    </w:p>
    <w:p w14:paraId="54419667" w14:textId="77777777" w:rsidR="006E494A" w:rsidRDefault="006E494A" w:rsidP="006E494A"/>
    <w:p w14:paraId="7333C275" w14:textId="77777777" w:rsidR="006E494A" w:rsidRDefault="006E494A" w:rsidP="006E494A">
      <w:pPr>
        <w:sectPr w:rsidR="006E494A">
          <w:headerReference w:type="default" r:id="rId11"/>
          <w:pgSz w:w="11906" w:h="16838"/>
          <w:pgMar w:top="1440" w:right="1440" w:bottom="1440" w:left="1440" w:header="708" w:footer="708" w:gutter="0"/>
          <w:cols w:space="708"/>
          <w:docGrid w:linePitch="360"/>
        </w:sectPr>
      </w:pPr>
    </w:p>
    <w:p w14:paraId="01427AFC" w14:textId="77777777" w:rsidR="006D1543" w:rsidRDefault="006D1543" w:rsidP="006D1543">
      <w:pPr>
        <w:spacing w:line="259" w:lineRule="auto"/>
        <w:rPr>
          <w:rFonts w:cs="Arial"/>
          <w:b/>
        </w:rPr>
      </w:pPr>
      <w:r w:rsidRPr="00286976">
        <w:rPr>
          <w:rFonts w:cs="Arial"/>
          <w:b/>
        </w:rPr>
        <w:lastRenderedPageBreak/>
        <w:t xml:space="preserve">APPENDIX </w:t>
      </w:r>
      <w:r>
        <w:rPr>
          <w:rFonts w:cs="Arial"/>
          <w:b/>
        </w:rPr>
        <w:t>A1</w:t>
      </w:r>
      <w:r w:rsidRPr="00286976">
        <w:rPr>
          <w:rFonts w:cs="Arial"/>
          <w:b/>
        </w:rPr>
        <w:t xml:space="preserve"> –</w:t>
      </w:r>
      <w:r>
        <w:rPr>
          <w:rFonts w:cs="Arial"/>
          <w:b/>
        </w:rPr>
        <w:t xml:space="preserve"> </w:t>
      </w:r>
      <w:r w:rsidRPr="008930F7">
        <w:rPr>
          <w:rFonts w:cs="Arial"/>
          <w:b/>
        </w:rPr>
        <w:t>2019/20</w:t>
      </w:r>
      <w:r>
        <w:rPr>
          <w:rFonts w:cs="Arial"/>
          <w:b/>
        </w:rPr>
        <w:t xml:space="preserve"> Budget - Group Budget </w:t>
      </w:r>
      <w:bookmarkStart w:id="1" w:name="_GoBack"/>
      <w:bookmarkEnd w:id="1"/>
    </w:p>
    <w:p w14:paraId="5F04349E" w14:textId="6E74C460" w:rsidR="006E494A" w:rsidRDefault="006D1543" w:rsidP="006D1543">
      <w:pPr>
        <w:pStyle w:val="Title3"/>
      </w:pPr>
      <w:r w:rsidRPr="008930F7">
        <w:rPr>
          <w:noProof/>
          <w:lang w:eastAsia="en-GB"/>
        </w:rPr>
        <w:drawing>
          <wp:inline distT="0" distB="0" distL="0" distR="0" wp14:anchorId="109E84E0" wp14:editId="2C5C36E7">
            <wp:extent cx="5940425" cy="5438546"/>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438546"/>
                    </a:xfrm>
                    <a:prstGeom prst="rect">
                      <a:avLst/>
                    </a:prstGeom>
                    <a:noFill/>
                    <a:ln>
                      <a:noFill/>
                    </a:ln>
                  </pic:spPr>
                </pic:pic>
              </a:graphicData>
            </a:graphic>
          </wp:inline>
        </w:drawing>
      </w:r>
      <w:r>
        <w:rPr>
          <w:rFonts w:cs="Arial"/>
          <w:b/>
        </w:rPr>
        <w:br/>
      </w:r>
    </w:p>
    <w:p w14:paraId="7E528295" w14:textId="77777777" w:rsidR="006D1543" w:rsidRDefault="006D1543" w:rsidP="00D74793">
      <w:pPr>
        <w:pStyle w:val="Title3"/>
      </w:pPr>
    </w:p>
    <w:p w14:paraId="3E688F15" w14:textId="77777777" w:rsidR="006D1543" w:rsidRDefault="006D1543" w:rsidP="00D74793">
      <w:pPr>
        <w:pStyle w:val="Title3"/>
      </w:pPr>
    </w:p>
    <w:p w14:paraId="4C45E355" w14:textId="77777777" w:rsidR="006D1543" w:rsidRDefault="006D1543" w:rsidP="00D74793">
      <w:pPr>
        <w:pStyle w:val="Title3"/>
      </w:pPr>
    </w:p>
    <w:p w14:paraId="302F1164" w14:textId="77777777" w:rsidR="006D1543" w:rsidRDefault="006D1543" w:rsidP="00D74793">
      <w:pPr>
        <w:pStyle w:val="Title3"/>
      </w:pPr>
    </w:p>
    <w:p w14:paraId="18BAF72E" w14:textId="77777777" w:rsidR="006D1543" w:rsidRDefault="006D1543" w:rsidP="00D74793">
      <w:pPr>
        <w:pStyle w:val="Title3"/>
      </w:pPr>
    </w:p>
    <w:p w14:paraId="57A96EFC" w14:textId="77777777" w:rsidR="006D1543" w:rsidRDefault="006D1543" w:rsidP="00D74793">
      <w:pPr>
        <w:pStyle w:val="Title3"/>
      </w:pPr>
    </w:p>
    <w:p w14:paraId="1A139A22" w14:textId="77777777" w:rsidR="006D1543" w:rsidRDefault="006D1543" w:rsidP="00D74793">
      <w:pPr>
        <w:pStyle w:val="Title3"/>
      </w:pPr>
    </w:p>
    <w:p w14:paraId="7D0CC2FE" w14:textId="77777777" w:rsidR="006D1543" w:rsidRDefault="006D1543" w:rsidP="00D74793">
      <w:pPr>
        <w:pStyle w:val="Title3"/>
      </w:pPr>
    </w:p>
    <w:p w14:paraId="6DA196C3" w14:textId="02CC1579" w:rsidR="006D1543" w:rsidRDefault="006D1543" w:rsidP="00D74793">
      <w:pPr>
        <w:pStyle w:val="Title3"/>
      </w:pPr>
      <w:r w:rsidRPr="00286976">
        <w:rPr>
          <w:rFonts w:cs="Arial"/>
          <w:b/>
        </w:rPr>
        <w:t xml:space="preserve">APPENDIX </w:t>
      </w:r>
      <w:r>
        <w:rPr>
          <w:rFonts w:cs="Arial"/>
          <w:b/>
        </w:rPr>
        <w:t>A2</w:t>
      </w:r>
      <w:r w:rsidRPr="00286976">
        <w:rPr>
          <w:rFonts w:cs="Arial"/>
          <w:b/>
        </w:rPr>
        <w:t xml:space="preserve"> – </w:t>
      </w:r>
      <w:r w:rsidRPr="00D74CD0">
        <w:rPr>
          <w:rFonts w:cs="Arial"/>
          <w:b/>
        </w:rPr>
        <w:t>2019/20</w:t>
      </w:r>
      <w:r>
        <w:rPr>
          <w:rFonts w:cs="Arial"/>
          <w:b/>
        </w:rPr>
        <w:t xml:space="preserve"> Budget – Group </w:t>
      </w:r>
      <w:r w:rsidR="00F803BF">
        <w:rPr>
          <w:rFonts w:cs="Arial"/>
          <w:b/>
        </w:rPr>
        <w:t xml:space="preserve">Net </w:t>
      </w:r>
      <w:r>
        <w:rPr>
          <w:rFonts w:cs="Arial"/>
          <w:b/>
        </w:rPr>
        <w:t>Financial Summary</w:t>
      </w:r>
      <w:r w:rsidR="000B143E">
        <w:rPr>
          <w:rFonts w:cs="Arial"/>
          <w:b/>
        </w:rPr>
        <w:t xml:space="preserve"> versus current year</w:t>
      </w:r>
    </w:p>
    <w:p w14:paraId="6BD2C2ED" w14:textId="0C1CC055" w:rsidR="006D1543" w:rsidRDefault="00F803BF" w:rsidP="00D74793">
      <w:pPr>
        <w:pStyle w:val="Title3"/>
      </w:pPr>
      <w:r w:rsidRPr="00F803BF">
        <w:rPr>
          <w:noProof/>
          <w:lang w:eastAsia="en-GB"/>
        </w:rPr>
        <w:drawing>
          <wp:inline distT="0" distB="0" distL="0" distR="0" wp14:anchorId="32744096" wp14:editId="071D1C1C">
            <wp:extent cx="5731510" cy="5821346"/>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821346"/>
                    </a:xfrm>
                    <a:prstGeom prst="rect">
                      <a:avLst/>
                    </a:prstGeom>
                    <a:noFill/>
                    <a:ln>
                      <a:noFill/>
                    </a:ln>
                  </pic:spPr>
                </pic:pic>
              </a:graphicData>
            </a:graphic>
          </wp:inline>
        </w:drawing>
      </w:r>
    </w:p>
    <w:sectPr w:rsidR="006D154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F5E1" w14:textId="77777777" w:rsidR="00EA4BAB" w:rsidRPr="00C803F3" w:rsidRDefault="00EA4BAB" w:rsidP="00C803F3">
      <w:r>
        <w:separator/>
      </w:r>
    </w:p>
  </w:endnote>
  <w:endnote w:type="continuationSeparator" w:id="0">
    <w:p w14:paraId="37B34CB0" w14:textId="77777777" w:rsidR="00EA4BAB" w:rsidRPr="00C803F3" w:rsidRDefault="00EA4BA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E22E" w14:textId="77777777" w:rsidR="00EA4BAB" w:rsidRPr="00C803F3" w:rsidRDefault="00EA4BAB" w:rsidP="00C803F3">
      <w:r>
        <w:separator/>
      </w:r>
    </w:p>
  </w:footnote>
  <w:footnote w:type="continuationSeparator" w:id="0">
    <w:p w14:paraId="5838DBE4" w14:textId="77777777" w:rsidR="00EA4BAB" w:rsidRPr="00C803F3" w:rsidRDefault="00EA4BA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08ED" w14:textId="77777777" w:rsidR="00EA4BAB" w:rsidRDefault="00EA4B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A4BAB" w:rsidRPr="00C25CA7" w14:paraId="705C85BE" w14:textId="77777777" w:rsidTr="000F69FB">
      <w:trPr>
        <w:trHeight w:val="416"/>
      </w:trPr>
      <w:tc>
        <w:tcPr>
          <w:tcW w:w="5812" w:type="dxa"/>
          <w:vMerge w:val="restart"/>
        </w:tcPr>
        <w:p w14:paraId="6E8C25A2" w14:textId="77777777" w:rsidR="00EA4BAB" w:rsidRDefault="00EA4BAB" w:rsidP="00C803F3">
          <w:r w:rsidRPr="00C803F3">
            <w:rPr>
              <w:noProof/>
              <w:lang w:eastAsia="en-GB"/>
            </w:rPr>
            <w:drawing>
              <wp:inline distT="0" distB="0" distL="0" distR="0" wp14:anchorId="7C298F5A" wp14:editId="616D674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663B40D7" w14:textId="118C9E48" w:rsidR="00EF3769" w:rsidRPr="00C803F3" w:rsidRDefault="00EF3769" w:rsidP="00C803F3">
          <w:r w:rsidRPr="00836481">
            <w:rPr>
              <w:rFonts w:cs="Arial"/>
              <w:b/>
              <w:szCs w:val="24"/>
            </w:rPr>
            <w:t>Company Number 11177145</w:t>
          </w:r>
        </w:p>
      </w:tc>
      <w:sdt>
        <w:sdtPr>
          <w:alias w:val="Board"/>
          <w:tag w:val="Board"/>
          <w:id w:val="416908834"/>
          <w:placeholder>
            <w:docPart w:val="F4AAD48BC63E4E6CA1FDFBF63F624C13"/>
          </w:placeholder>
        </w:sdtPr>
        <w:sdtEndPr/>
        <w:sdtContent>
          <w:tc>
            <w:tcPr>
              <w:tcW w:w="4106" w:type="dxa"/>
            </w:tcPr>
            <w:p w14:paraId="0A3362A8" w14:textId="22CA06FD" w:rsidR="00EA4BAB" w:rsidRPr="00C803F3" w:rsidRDefault="00EA4BAB" w:rsidP="006E494A">
              <w:r w:rsidRPr="00EF3769">
                <w:rPr>
                  <w:b/>
                </w:rPr>
                <w:t>LGA Leadership Board</w:t>
              </w:r>
            </w:p>
          </w:tc>
        </w:sdtContent>
      </w:sdt>
    </w:tr>
    <w:tr w:rsidR="00EA4BAB" w14:paraId="478E2E8E" w14:textId="77777777" w:rsidTr="000F69FB">
      <w:trPr>
        <w:trHeight w:val="406"/>
      </w:trPr>
      <w:tc>
        <w:tcPr>
          <w:tcW w:w="5812" w:type="dxa"/>
          <w:vMerge/>
        </w:tcPr>
        <w:p w14:paraId="2883CB80" w14:textId="77777777" w:rsidR="00EA4BAB" w:rsidRPr="00A627DD" w:rsidRDefault="00EA4BAB" w:rsidP="00C803F3"/>
      </w:tc>
      <w:tc>
        <w:tcPr>
          <w:tcW w:w="4106" w:type="dxa"/>
        </w:tcPr>
        <w:p w14:paraId="6322C28B" w14:textId="4FF3A282" w:rsidR="00EA4BAB" w:rsidRPr="00C803F3" w:rsidRDefault="00EA4BAB" w:rsidP="006E494A">
          <w:r>
            <w:t>6 March 2019</w:t>
          </w:r>
        </w:p>
      </w:tc>
    </w:tr>
    <w:tr w:rsidR="00EA4BAB" w:rsidRPr="00C25CA7" w14:paraId="2417361D" w14:textId="77777777" w:rsidTr="000F69FB">
      <w:trPr>
        <w:trHeight w:val="89"/>
      </w:trPr>
      <w:tc>
        <w:tcPr>
          <w:tcW w:w="5812" w:type="dxa"/>
          <w:vMerge/>
        </w:tcPr>
        <w:p w14:paraId="349CD22E" w14:textId="77777777" w:rsidR="00EA4BAB" w:rsidRPr="00A627DD" w:rsidRDefault="00EA4BAB" w:rsidP="00C803F3"/>
      </w:tc>
      <w:tc>
        <w:tcPr>
          <w:tcW w:w="4106" w:type="dxa"/>
        </w:tcPr>
        <w:p w14:paraId="7F380B52" w14:textId="0C56CF86" w:rsidR="00EA4BAB" w:rsidRPr="00C803F3" w:rsidRDefault="00EA4BAB" w:rsidP="006E494A"/>
      </w:tc>
    </w:tr>
  </w:tbl>
  <w:p w14:paraId="2983AA9D" w14:textId="77777777" w:rsidR="00EA4BAB" w:rsidRDefault="00EA4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EA4BAB" w:rsidRPr="001424C8" w14:paraId="7D978665" w14:textId="77777777" w:rsidTr="00833C6C">
      <w:tc>
        <w:tcPr>
          <w:tcW w:w="5920" w:type="dxa"/>
          <w:vMerge w:val="restart"/>
          <w:shd w:val="clear" w:color="auto" w:fill="auto"/>
        </w:tcPr>
        <w:p w14:paraId="334B857C" w14:textId="77777777" w:rsidR="00EA4BAB" w:rsidRDefault="00EA4BAB" w:rsidP="001424C8">
          <w:pPr>
            <w:tabs>
              <w:tab w:val="center" w:pos="2923"/>
            </w:tabs>
            <w:spacing w:after="0" w:line="240" w:lineRule="auto"/>
            <w:ind w:left="0" w:firstLine="0"/>
            <w:rPr>
              <w:rFonts w:ascii="Frutiger 45 Light" w:eastAsia="Times New Roman" w:hAnsi="Frutiger 45 Light" w:cs="Times New Roman"/>
              <w:szCs w:val="20"/>
              <w:lang w:eastAsia="en-GB"/>
            </w:rPr>
          </w:pPr>
          <w:r w:rsidRPr="001424C8">
            <w:rPr>
              <w:rFonts w:eastAsia="Times New Roman" w:cs="Arial"/>
              <w:noProof/>
              <w:sz w:val="44"/>
              <w:szCs w:val="44"/>
              <w:lang w:eastAsia="en-GB"/>
            </w:rPr>
            <w:drawing>
              <wp:inline distT="0" distB="0" distL="0" distR="0" wp14:anchorId="48D43D79" wp14:editId="114715F7">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05924125" w14:textId="734CC534" w:rsidR="00EF3769" w:rsidRPr="001424C8" w:rsidRDefault="00EF3769" w:rsidP="001424C8">
          <w:pPr>
            <w:tabs>
              <w:tab w:val="center" w:pos="2923"/>
            </w:tabs>
            <w:spacing w:after="0" w:line="240" w:lineRule="auto"/>
            <w:ind w:left="0" w:firstLine="0"/>
            <w:rPr>
              <w:rFonts w:ascii="Frutiger 45 Light" w:eastAsia="Times New Roman" w:hAnsi="Frutiger 45 Light" w:cs="Times New Roman"/>
              <w:szCs w:val="20"/>
              <w:lang w:eastAsia="en-GB"/>
            </w:rPr>
          </w:pPr>
          <w:r w:rsidRPr="00836481">
            <w:rPr>
              <w:rFonts w:cs="Arial"/>
              <w:b/>
              <w:szCs w:val="24"/>
            </w:rPr>
            <w:t>Company Number 11177145</w:t>
          </w:r>
        </w:p>
      </w:tc>
      <w:tc>
        <w:tcPr>
          <w:tcW w:w="3260" w:type="dxa"/>
          <w:shd w:val="clear" w:color="auto" w:fill="auto"/>
          <w:vAlign w:val="center"/>
        </w:tcPr>
        <w:p w14:paraId="56D9D399" w14:textId="2AEDD78C" w:rsidR="00EA4BAB" w:rsidRPr="001424C8" w:rsidRDefault="00EA4BAB" w:rsidP="001424C8">
          <w:pPr>
            <w:tabs>
              <w:tab w:val="center" w:pos="4153"/>
              <w:tab w:val="right" w:pos="8306"/>
            </w:tabs>
            <w:spacing w:after="0" w:line="240" w:lineRule="auto"/>
            <w:ind w:left="0" w:firstLine="0"/>
            <w:rPr>
              <w:rFonts w:eastAsia="Times New Roman" w:cs="Arial"/>
              <w:b/>
              <w:i/>
              <w:lang w:eastAsia="en-GB"/>
            </w:rPr>
          </w:pPr>
        </w:p>
      </w:tc>
    </w:tr>
    <w:tr w:rsidR="00EA4BAB" w:rsidRPr="001424C8" w14:paraId="4AD4C456" w14:textId="77777777" w:rsidTr="00833C6C">
      <w:trPr>
        <w:trHeight w:val="450"/>
      </w:trPr>
      <w:tc>
        <w:tcPr>
          <w:tcW w:w="5920" w:type="dxa"/>
          <w:vMerge/>
          <w:shd w:val="clear" w:color="auto" w:fill="auto"/>
        </w:tcPr>
        <w:p w14:paraId="390BCD86" w14:textId="77777777" w:rsidR="00EA4BAB" w:rsidRPr="001424C8" w:rsidRDefault="00EA4BAB" w:rsidP="001424C8">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7EA764A4" w14:textId="76CCD3FF" w:rsidR="00304580" w:rsidRDefault="00304580" w:rsidP="00D74793">
          <w:pPr>
            <w:tabs>
              <w:tab w:val="center" w:pos="4153"/>
              <w:tab w:val="right" w:pos="8306"/>
            </w:tabs>
            <w:spacing w:before="60" w:after="0" w:line="240" w:lineRule="auto"/>
            <w:ind w:left="0" w:firstLine="0"/>
            <w:rPr>
              <w:rFonts w:eastAsia="Times New Roman" w:cs="Arial"/>
              <w:lang w:eastAsia="en-GB"/>
            </w:rPr>
          </w:pPr>
          <w:r w:rsidRPr="001424C8">
            <w:rPr>
              <w:rFonts w:eastAsia="Times New Roman" w:cs="Arial"/>
              <w:b/>
              <w:lang w:eastAsia="en-GB"/>
            </w:rPr>
            <w:t>LGA Leadership Board</w:t>
          </w:r>
        </w:p>
        <w:p w14:paraId="14D858D6" w14:textId="168D6B29" w:rsidR="00EA4BAB" w:rsidRPr="001424C8" w:rsidRDefault="00EA4BAB" w:rsidP="00D74793">
          <w:pPr>
            <w:tabs>
              <w:tab w:val="center" w:pos="4153"/>
              <w:tab w:val="right" w:pos="8306"/>
            </w:tabs>
            <w:spacing w:before="60" w:after="0" w:line="240" w:lineRule="auto"/>
            <w:ind w:left="0" w:firstLine="0"/>
            <w:rPr>
              <w:rFonts w:eastAsia="Times New Roman" w:cs="Arial"/>
              <w:lang w:eastAsia="en-GB"/>
            </w:rPr>
          </w:pPr>
          <w:r>
            <w:rPr>
              <w:rFonts w:eastAsia="Times New Roman" w:cs="Arial"/>
              <w:lang w:eastAsia="en-GB"/>
            </w:rPr>
            <w:t>6 March 2019</w:t>
          </w:r>
          <w:r w:rsidRPr="001424C8">
            <w:rPr>
              <w:rFonts w:eastAsia="Times New Roman" w:cs="Arial"/>
              <w:lang w:eastAsia="en-GB"/>
            </w:rPr>
            <w:t xml:space="preserve"> </w:t>
          </w:r>
        </w:p>
      </w:tc>
    </w:tr>
    <w:tr w:rsidR="00EA4BAB" w:rsidRPr="001424C8" w14:paraId="4EA270F5" w14:textId="77777777" w:rsidTr="00833C6C">
      <w:trPr>
        <w:trHeight w:val="708"/>
      </w:trPr>
      <w:tc>
        <w:tcPr>
          <w:tcW w:w="5920" w:type="dxa"/>
          <w:vMerge/>
          <w:shd w:val="clear" w:color="auto" w:fill="auto"/>
        </w:tcPr>
        <w:p w14:paraId="5F7CF2BA" w14:textId="77777777" w:rsidR="00EA4BAB" w:rsidRPr="001424C8" w:rsidRDefault="00EA4BAB" w:rsidP="001424C8">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5778C174" w14:textId="7A816E6F" w:rsidR="00EA4BAB" w:rsidRPr="001424C8" w:rsidRDefault="00EA4BAB" w:rsidP="001424C8">
          <w:pPr>
            <w:tabs>
              <w:tab w:val="center" w:pos="4153"/>
              <w:tab w:val="right" w:pos="8306"/>
            </w:tabs>
            <w:spacing w:before="60" w:after="0" w:line="240" w:lineRule="auto"/>
            <w:ind w:left="0" w:firstLine="0"/>
            <w:rPr>
              <w:rFonts w:eastAsia="Times New Roman" w:cs="Arial"/>
              <w:b/>
              <w:lang w:eastAsia="en-GB"/>
            </w:rPr>
          </w:pPr>
        </w:p>
      </w:tc>
    </w:tr>
  </w:tbl>
  <w:p w14:paraId="19324F4D" w14:textId="77777777" w:rsidR="00EA4BAB" w:rsidRPr="009F21DD" w:rsidRDefault="00EA4BAB" w:rsidP="009F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F02"/>
    <w:multiLevelType w:val="multilevel"/>
    <w:tmpl w:val="92429962"/>
    <w:lvl w:ilvl="0">
      <w:start w:val="1"/>
      <w:numFmt w:val="decimal"/>
      <w:lvlText w:val="%1."/>
      <w:lvlJc w:val="left"/>
      <w:pPr>
        <w:ind w:left="360" w:hanging="360"/>
      </w:pPr>
      <w:rPr>
        <w:rFonts w:hint="default"/>
        <w:b w:val="0"/>
      </w:rPr>
    </w:lvl>
    <w:lvl w:ilvl="1">
      <w:start w:val="1"/>
      <w:numFmt w:val="bullet"/>
      <w:lvlText w:val=""/>
      <w:lvlJc w:val="left"/>
      <w:pPr>
        <w:ind w:left="1229" w:hanging="661"/>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95657"/>
    <w:multiLevelType w:val="multilevel"/>
    <w:tmpl w:val="46F47C0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7D672D"/>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BF4E0F"/>
    <w:multiLevelType w:val="hybridMultilevel"/>
    <w:tmpl w:val="8646B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934E06"/>
    <w:multiLevelType w:val="multilevel"/>
    <w:tmpl w:val="C82A91C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CC2717"/>
    <w:multiLevelType w:val="multilevel"/>
    <w:tmpl w:val="BF92EA7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52E2F"/>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BF7B41"/>
    <w:multiLevelType w:val="hybridMultilevel"/>
    <w:tmpl w:val="FEEC5128"/>
    <w:lvl w:ilvl="0" w:tplc="D67A9FFC">
      <w:start w:val="1"/>
      <w:numFmt w:val="decimal"/>
      <w:lvlText w:val="%1."/>
      <w:lvlJc w:val="left"/>
      <w:pPr>
        <w:ind w:left="783" w:hanging="360"/>
      </w:pPr>
      <w:rPr>
        <w:rFonts w:ascii="Arial" w:eastAsiaTheme="minorHAnsi" w:hAnsi="Arial" w:cs="Arial"/>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2"/>
  </w:num>
  <w:num w:numId="6">
    <w:abstractNumId w:val="8"/>
  </w:num>
  <w:num w:numId="7">
    <w:abstractNumId w:val="3"/>
  </w:num>
  <w:num w:numId="8">
    <w:abstractNumId w:val="2"/>
  </w:num>
  <w:num w:numId="9">
    <w:abstractNumId w:val="2"/>
  </w:num>
  <w:num w:numId="10">
    <w:abstractNumId w:val="2"/>
  </w:num>
  <w:num w:numId="11">
    <w:abstractNumId w:val="2"/>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4D9"/>
    <w:rsid w:val="00016097"/>
    <w:rsid w:val="00046C4C"/>
    <w:rsid w:val="000B143E"/>
    <w:rsid w:val="000D02E6"/>
    <w:rsid w:val="000E304B"/>
    <w:rsid w:val="000F69FB"/>
    <w:rsid w:val="00103C35"/>
    <w:rsid w:val="001079D9"/>
    <w:rsid w:val="001424C8"/>
    <w:rsid w:val="00153B70"/>
    <w:rsid w:val="0016231F"/>
    <w:rsid w:val="001B36CE"/>
    <w:rsid w:val="001C19A5"/>
    <w:rsid w:val="001C4A4C"/>
    <w:rsid w:val="00200AC6"/>
    <w:rsid w:val="00225520"/>
    <w:rsid w:val="00227448"/>
    <w:rsid w:val="002539E9"/>
    <w:rsid w:val="002974C3"/>
    <w:rsid w:val="00297FCC"/>
    <w:rsid w:val="00301A51"/>
    <w:rsid w:val="00301B72"/>
    <w:rsid w:val="00304580"/>
    <w:rsid w:val="00304A6F"/>
    <w:rsid w:val="003317CE"/>
    <w:rsid w:val="00350228"/>
    <w:rsid w:val="00392285"/>
    <w:rsid w:val="003F1BB5"/>
    <w:rsid w:val="0041547F"/>
    <w:rsid w:val="00422676"/>
    <w:rsid w:val="00423703"/>
    <w:rsid w:val="00442BD8"/>
    <w:rsid w:val="004C2F2C"/>
    <w:rsid w:val="005C08D2"/>
    <w:rsid w:val="005E172B"/>
    <w:rsid w:val="0060439A"/>
    <w:rsid w:val="00625D42"/>
    <w:rsid w:val="006A127F"/>
    <w:rsid w:val="006D1543"/>
    <w:rsid w:val="006E494A"/>
    <w:rsid w:val="0071033C"/>
    <w:rsid w:val="00712C86"/>
    <w:rsid w:val="007622BA"/>
    <w:rsid w:val="00795C95"/>
    <w:rsid w:val="007F0951"/>
    <w:rsid w:val="0080661C"/>
    <w:rsid w:val="00833C6C"/>
    <w:rsid w:val="00891AE9"/>
    <w:rsid w:val="008C7815"/>
    <w:rsid w:val="00960742"/>
    <w:rsid w:val="009B1AA8"/>
    <w:rsid w:val="009B6CEC"/>
    <w:rsid w:val="009B6F95"/>
    <w:rsid w:val="009C1689"/>
    <w:rsid w:val="009D677F"/>
    <w:rsid w:val="009F21DD"/>
    <w:rsid w:val="00A31BF5"/>
    <w:rsid w:val="00AB4DB4"/>
    <w:rsid w:val="00B16A05"/>
    <w:rsid w:val="00B46ECB"/>
    <w:rsid w:val="00B84F31"/>
    <w:rsid w:val="00B96FE4"/>
    <w:rsid w:val="00BB3BEA"/>
    <w:rsid w:val="00BE783B"/>
    <w:rsid w:val="00BE7CFC"/>
    <w:rsid w:val="00C042EA"/>
    <w:rsid w:val="00C14378"/>
    <w:rsid w:val="00C30D2D"/>
    <w:rsid w:val="00C36B8D"/>
    <w:rsid w:val="00C501D2"/>
    <w:rsid w:val="00C61E2D"/>
    <w:rsid w:val="00C803F3"/>
    <w:rsid w:val="00CD3401"/>
    <w:rsid w:val="00D201F9"/>
    <w:rsid w:val="00D45B4D"/>
    <w:rsid w:val="00D46408"/>
    <w:rsid w:val="00D67DAD"/>
    <w:rsid w:val="00D74793"/>
    <w:rsid w:val="00D91119"/>
    <w:rsid w:val="00D975F8"/>
    <w:rsid w:val="00DA6A94"/>
    <w:rsid w:val="00DA7394"/>
    <w:rsid w:val="00E17E81"/>
    <w:rsid w:val="00E70C3B"/>
    <w:rsid w:val="00E755DA"/>
    <w:rsid w:val="00EA4BAB"/>
    <w:rsid w:val="00EE6156"/>
    <w:rsid w:val="00EE7AF0"/>
    <w:rsid w:val="00EF3769"/>
    <w:rsid w:val="00F052C9"/>
    <w:rsid w:val="00F35160"/>
    <w:rsid w:val="00F803BF"/>
    <w:rsid w:val="00FA2016"/>
    <w:rsid w:val="00FD13A6"/>
    <w:rsid w:val="00FF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CommentText">
    <w:name w:val="annotation text"/>
    <w:basedOn w:val="Normal"/>
    <w:link w:val="CommentTextChar"/>
    <w:uiPriority w:val="99"/>
    <w:semiHidden/>
    <w:unhideWhenUsed/>
    <w:rsid w:val="001079D9"/>
    <w:pPr>
      <w:spacing w:line="240" w:lineRule="auto"/>
    </w:pPr>
    <w:rPr>
      <w:sz w:val="20"/>
      <w:szCs w:val="20"/>
    </w:rPr>
  </w:style>
  <w:style w:type="character" w:customStyle="1" w:styleId="CommentTextChar">
    <w:name w:val="Comment Text Char"/>
    <w:basedOn w:val="DefaultParagraphFont"/>
    <w:link w:val="CommentText"/>
    <w:uiPriority w:val="99"/>
    <w:semiHidden/>
    <w:rsid w:val="001079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079D9"/>
    <w:pPr>
      <w:spacing w:after="120"/>
      <w:ind w:left="0" w:firstLine="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1079D9"/>
    <w:rPr>
      <w:rFonts w:ascii="Arial" w:eastAsia="Times New Roman" w:hAnsi="Arial" w:cs="Times New Roman"/>
      <w:b/>
      <w:bCs/>
      <w:sz w:val="20"/>
      <w:szCs w:val="20"/>
      <w:lang w:eastAsia="en-GB"/>
    </w:rPr>
  </w:style>
  <w:style w:type="paragraph" w:customStyle="1" w:styleId="MainText">
    <w:name w:val="Main Text"/>
    <w:basedOn w:val="Normal"/>
    <w:link w:val="MainTextChar"/>
    <w:rsid w:val="00103C35"/>
    <w:pPr>
      <w:spacing w:after="120" w:line="280" w:lineRule="exact"/>
      <w:ind w:left="0" w:firstLine="0"/>
    </w:pPr>
    <w:rPr>
      <w:rFonts w:eastAsia="Times New Roman" w:cs="Times New Roman"/>
      <w:szCs w:val="20"/>
      <w:lang w:eastAsia="en-GB"/>
    </w:rPr>
  </w:style>
  <w:style w:type="character" w:customStyle="1" w:styleId="MainTextChar">
    <w:name w:val="Main Text Char"/>
    <w:link w:val="MainText"/>
    <w:rsid w:val="00103C35"/>
    <w:rPr>
      <w:rFonts w:ascii="Arial" w:eastAsia="Times New Roman" w:hAnsi="Arial" w:cs="Times New Roman"/>
      <w:szCs w:val="20"/>
      <w:lang w:eastAsia="en-GB"/>
    </w:rPr>
  </w:style>
  <w:style w:type="character" w:styleId="Hyperlink">
    <w:name w:val="Hyperlink"/>
    <w:basedOn w:val="DefaultParagraphFont"/>
    <w:uiPriority w:val="99"/>
    <w:unhideWhenUsed/>
    <w:rsid w:val="00EE7AF0"/>
    <w:rPr>
      <w:color w:val="0563C1" w:themeColor="hyperlink"/>
      <w:u w:val="single"/>
    </w:rPr>
  </w:style>
  <w:style w:type="paragraph" w:styleId="BalloonText">
    <w:name w:val="Balloon Text"/>
    <w:basedOn w:val="Normal"/>
    <w:link w:val="BalloonTextChar"/>
    <w:uiPriority w:val="99"/>
    <w:semiHidden/>
    <w:unhideWhenUsed/>
    <w:rsid w:val="00EE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76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F03B7FC900C4D7A9D7B93805BABE61D"/>
        <w:category>
          <w:name w:val="General"/>
          <w:gallery w:val="placeholder"/>
        </w:category>
        <w:types>
          <w:type w:val="bbPlcHdr"/>
        </w:types>
        <w:behaviors>
          <w:behavior w:val="content"/>
        </w:behaviors>
        <w:guid w:val="{F15B39EE-69B5-43DA-A0BC-9CEE974457D9}"/>
      </w:docPartPr>
      <w:docPartBody>
        <w:p w:rsidR="00992E67" w:rsidRDefault="00992E67" w:rsidP="00992E67">
          <w:pPr>
            <w:pStyle w:val="BF03B7FC900C4D7A9D7B93805BABE61D"/>
          </w:pPr>
          <w:r w:rsidRPr="00FB1144">
            <w:rPr>
              <w:rStyle w:val="PlaceholderText"/>
            </w:rPr>
            <w:t>Click here to enter text.</w:t>
          </w:r>
        </w:p>
      </w:docPartBody>
    </w:docPart>
    <w:docPart>
      <w:docPartPr>
        <w:name w:val="1CE3AF4353924096B1D27279FDC6F52A"/>
        <w:category>
          <w:name w:val="General"/>
          <w:gallery w:val="placeholder"/>
        </w:category>
        <w:types>
          <w:type w:val="bbPlcHdr"/>
        </w:types>
        <w:behaviors>
          <w:behavior w:val="content"/>
        </w:behaviors>
        <w:guid w:val="{80BF6171-10DF-430D-BB6E-620126F42002}"/>
      </w:docPartPr>
      <w:docPartBody>
        <w:p w:rsidR="00992E67" w:rsidRDefault="00992E67" w:rsidP="00992E67">
          <w:pPr>
            <w:pStyle w:val="1CE3AF4353924096B1D27279FDC6F52A"/>
          </w:pPr>
          <w:r w:rsidRPr="00FB1144">
            <w:rPr>
              <w:rStyle w:val="PlaceholderText"/>
            </w:rPr>
            <w:t>Click here to enter text.</w:t>
          </w:r>
        </w:p>
      </w:docPartBody>
    </w:docPart>
    <w:docPart>
      <w:docPartPr>
        <w:name w:val="824C7BEA46A843C5B6AAD938EA00938F"/>
        <w:category>
          <w:name w:val="General"/>
          <w:gallery w:val="placeholder"/>
        </w:category>
        <w:types>
          <w:type w:val="bbPlcHdr"/>
        </w:types>
        <w:behaviors>
          <w:behavior w:val="content"/>
        </w:behaviors>
        <w:guid w:val="{023DD6A8-1760-43AF-A5F4-1FA62F4C2E0F}"/>
      </w:docPartPr>
      <w:docPartBody>
        <w:p w:rsidR="00992E67" w:rsidRDefault="00992E67" w:rsidP="00992E67">
          <w:pPr>
            <w:pStyle w:val="824C7BEA46A843C5B6AAD938EA00938F"/>
          </w:pPr>
          <w:r w:rsidRPr="00FB1144">
            <w:rPr>
              <w:rStyle w:val="PlaceholderText"/>
            </w:rPr>
            <w:t>Click here to enter text.</w:t>
          </w:r>
        </w:p>
      </w:docPartBody>
    </w:docPart>
    <w:docPart>
      <w:docPartPr>
        <w:name w:val="D8CBE42789EB445C85D322AEAED3C190"/>
        <w:category>
          <w:name w:val="General"/>
          <w:gallery w:val="placeholder"/>
        </w:category>
        <w:types>
          <w:type w:val="bbPlcHdr"/>
        </w:types>
        <w:behaviors>
          <w:behavior w:val="content"/>
        </w:behaviors>
        <w:guid w:val="{82E7EC11-8895-4B42-9E4C-A2487DF8985E}"/>
      </w:docPartPr>
      <w:docPartBody>
        <w:p w:rsidR="00992E67" w:rsidRDefault="00992E67" w:rsidP="00992E67">
          <w:pPr>
            <w:pStyle w:val="D8CBE42789EB445C85D322AEAED3C190"/>
          </w:pPr>
          <w:r w:rsidRPr="00FB1144">
            <w:rPr>
              <w:rStyle w:val="PlaceholderText"/>
            </w:rPr>
            <w:t>Click here to enter text.</w:t>
          </w:r>
        </w:p>
      </w:docPartBody>
    </w:docPart>
    <w:docPart>
      <w:docPartPr>
        <w:name w:val="67FB5793D340468C8BEECF5E50EE421D"/>
        <w:category>
          <w:name w:val="General"/>
          <w:gallery w:val="placeholder"/>
        </w:category>
        <w:types>
          <w:type w:val="bbPlcHdr"/>
        </w:types>
        <w:behaviors>
          <w:behavior w:val="content"/>
        </w:behaviors>
        <w:guid w:val="{A7FED181-75A6-467E-8555-DE6C225A1DC0}"/>
      </w:docPartPr>
      <w:docPartBody>
        <w:p w:rsidR="00992E67" w:rsidRDefault="00992E67" w:rsidP="00992E67">
          <w:pPr>
            <w:pStyle w:val="67FB5793D340468C8BEECF5E50EE421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557E"/>
    <w:rsid w:val="002F1F5C"/>
    <w:rsid w:val="004E2C7C"/>
    <w:rsid w:val="005C2DC5"/>
    <w:rsid w:val="005D18D7"/>
    <w:rsid w:val="00721374"/>
    <w:rsid w:val="00991379"/>
    <w:rsid w:val="00992E67"/>
    <w:rsid w:val="00B42CCD"/>
    <w:rsid w:val="00B710F9"/>
    <w:rsid w:val="00DC21F2"/>
    <w:rsid w:val="00E250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E6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58687BEBA4A4EB99FB0679B1453361C">
    <w:name w:val="158687BEBA4A4EB99FB0679B1453361C"/>
    <w:rsid w:val="00991379"/>
    <w:rPr>
      <w:lang w:eastAsia="en-GB"/>
    </w:rPr>
  </w:style>
  <w:style w:type="paragraph" w:customStyle="1" w:styleId="40922FDD830343AFAA7D44FF8323EABE">
    <w:name w:val="40922FDD830343AFAA7D44FF8323EABE"/>
    <w:rsid w:val="00991379"/>
    <w:rPr>
      <w:lang w:eastAsia="en-GB"/>
    </w:rPr>
  </w:style>
  <w:style w:type="paragraph" w:customStyle="1" w:styleId="6DF715BCAEF54693AEB4E06172B78511">
    <w:name w:val="6DF715BCAEF54693AEB4E06172B78511"/>
    <w:rsid w:val="00991379"/>
    <w:rPr>
      <w:lang w:eastAsia="en-GB"/>
    </w:rPr>
  </w:style>
  <w:style w:type="paragraph" w:customStyle="1" w:styleId="A426B238AD084E5C8173134C3161FDEE">
    <w:name w:val="A426B238AD084E5C8173134C3161FDEE"/>
    <w:rsid w:val="00991379"/>
    <w:rPr>
      <w:lang w:eastAsia="en-GB"/>
    </w:rPr>
  </w:style>
  <w:style w:type="paragraph" w:customStyle="1" w:styleId="2C62F0DE07EA4EB5919DAC211E7912EC">
    <w:name w:val="2C62F0DE07EA4EB5919DAC211E7912EC"/>
    <w:rsid w:val="00991379"/>
    <w:rPr>
      <w:lang w:eastAsia="en-GB"/>
    </w:rPr>
  </w:style>
  <w:style w:type="paragraph" w:customStyle="1" w:styleId="9F37F2F19EA34A6A941DBC6240389E4F">
    <w:name w:val="9F37F2F19EA34A6A941DBC6240389E4F"/>
    <w:rsid w:val="00991379"/>
    <w:rPr>
      <w:lang w:eastAsia="en-GB"/>
    </w:rPr>
  </w:style>
  <w:style w:type="paragraph" w:customStyle="1" w:styleId="F19CC483F0124F258242828D441B43D4">
    <w:name w:val="F19CC483F0124F258242828D441B43D4"/>
    <w:rsid w:val="00991379"/>
    <w:rPr>
      <w:lang w:eastAsia="en-GB"/>
    </w:rPr>
  </w:style>
  <w:style w:type="paragraph" w:customStyle="1" w:styleId="24FBF1E38F44433B8949056B4EB7B6AC">
    <w:name w:val="24FBF1E38F44433B8949056B4EB7B6AC"/>
    <w:rsid w:val="00B42CCD"/>
    <w:rPr>
      <w:lang w:eastAsia="en-GB"/>
    </w:rPr>
  </w:style>
  <w:style w:type="paragraph" w:customStyle="1" w:styleId="9FBDFB11C399408DBD7BF2BBEA8C040F">
    <w:name w:val="9FBDFB11C399408DBD7BF2BBEA8C040F"/>
    <w:rsid w:val="00992E67"/>
    <w:rPr>
      <w:lang w:eastAsia="en-GB"/>
    </w:rPr>
  </w:style>
  <w:style w:type="paragraph" w:customStyle="1" w:styleId="BF03B7FC900C4D7A9D7B93805BABE61D">
    <w:name w:val="BF03B7FC900C4D7A9D7B93805BABE61D"/>
    <w:rsid w:val="00992E67"/>
    <w:rPr>
      <w:lang w:eastAsia="en-GB"/>
    </w:rPr>
  </w:style>
  <w:style w:type="paragraph" w:customStyle="1" w:styleId="1CE3AF4353924096B1D27279FDC6F52A">
    <w:name w:val="1CE3AF4353924096B1D27279FDC6F52A"/>
    <w:rsid w:val="00992E67"/>
    <w:rPr>
      <w:lang w:eastAsia="en-GB"/>
    </w:rPr>
  </w:style>
  <w:style w:type="paragraph" w:customStyle="1" w:styleId="824C7BEA46A843C5B6AAD938EA00938F">
    <w:name w:val="824C7BEA46A843C5B6AAD938EA00938F"/>
    <w:rsid w:val="00992E67"/>
    <w:rPr>
      <w:lang w:eastAsia="en-GB"/>
    </w:rPr>
  </w:style>
  <w:style w:type="paragraph" w:customStyle="1" w:styleId="D8CBE42789EB445C85D322AEAED3C190">
    <w:name w:val="D8CBE42789EB445C85D322AEAED3C190"/>
    <w:rsid w:val="00992E67"/>
    <w:rPr>
      <w:lang w:eastAsia="en-GB"/>
    </w:rPr>
  </w:style>
  <w:style w:type="paragraph" w:customStyle="1" w:styleId="67FB5793D340468C8BEECF5E50EE421D">
    <w:name w:val="67FB5793D340468C8BEECF5E50EE421D"/>
    <w:rsid w:val="00992E6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86213a0b-e389-4119-a47c-a2230ed388e4" xsi:nil="true"/>
    <Work_x0020_Area xmlns="86213a0b-e389-4119-a47c-a2230ed388e4" xsi:nil="true"/>
    <Meeting_x0020_date xmlns="86213a0b-e389-4119-a47c-a2230ed388e4" xsi:nil="true"/>
    <Document_x0020_Type xmlns="ddd5460c-fd9a-4b2f-9b0a-4d83386095b6"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A7E9DC0FAEAE97479CE6DDE020C818CB" ma:contentTypeVersion="22" ma:contentTypeDescription="Create a new document." ma:contentTypeScope="" ma:versionID="509ddc148b342f18ab3656e85a8822dc">
  <xsd:schema xmlns:xsd="http://www.w3.org/2001/XMLSchema" xmlns:xs="http://www.w3.org/2001/XMLSchema" xmlns:p="http://schemas.microsoft.com/office/2006/metadata/properties" xmlns:ns2="ddd5460c-fd9a-4b2f-9b0a-4d83386095b6" xmlns:ns3="86213a0b-e389-4119-a47c-a2230ed388e4" targetNamespace="http://schemas.microsoft.com/office/2006/metadata/properties" ma:root="true" ma:fieldsID="9da193b75d219524d5051fa75a553977" ns2:_="" ns3:_="">
    <xsd:import namespace="ddd5460c-fd9a-4b2f-9b0a-4d83386095b6"/>
    <xsd:import namespace="86213a0b-e389-4119-a47c-a2230ed388e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6213a0b-e389-4119-a47c-a2230ed388e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86213a0b-e389-4119-a47c-a2230ed388e4"/>
    <ds:schemaRef ds:uri="ddd5460c-fd9a-4b2f-9b0a-4d83386095b6"/>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A208846-EC5E-4BD0-8E42-F0D48EE239F8}">
  <ds:schemaRefs>
    <ds:schemaRef ds:uri="http://schemas.microsoft.com/sharepoint/v3/contenttype/forms"/>
  </ds:schemaRefs>
</ds:datastoreItem>
</file>

<file path=customXml/itemProps3.xml><?xml version="1.0" encoding="utf-8"?>
<ds:datastoreItem xmlns:ds="http://schemas.openxmlformats.org/officeDocument/2006/customXml" ds:itemID="{F9AE1312-7A4B-43D9-B762-E7E1E780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6213a0b-e389-4119-a47c-a2230ed3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DEA0981</Template>
  <TotalTime>63</TotalTime>
  <Pages>5</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13</cp:revision>
  <cp:lastPrinted>2017-10-06T14:52:00Z</cp:lastPrinted>
  <dcterms:created xsi:type="dcterms:W3CDTF">2018-01-15T16:13:00Z</dcterms:created>
  <dcterms:modified xsi:type="dcterms:W3CDTF">2019-02-28T11:26:00Z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0x010100A7E9DC0FAEAE97479CE6DDE020C818CB</vt:lpwstr>
  </property>
</Properties>
</file>